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B656" w14:textId="77777777" w:rsidR="004F017D" w:rsidRDefault="00E01245">
      <w:pPr>
        <w:spacing w:after="160"/>
        <w:jc w:val="center"/>
      </w:pPr>
      <w:r>
        <w:rPr>
          <w:b/>
          <w:bCs/>
        </w:rPr>
        <w:t>AFFIDAVIT OF COMPLIANCE</w:t>
      </w:r>
    </w:p>
    <w:p w14:paraId="79D8BCCF" w14:textId="77777777" w:rsidR="004F017D" w:rsidRDefault="00E01245">
      <w:pPr>
        <w:spacing w:after="160"/>
        <w:jc w:val="center"/>
      </w:pPr>
      <w:r>
        <w:rPr>
          <w:b/>
          <w:bCs/>
        </w:rPr>
        <w:t>RECOVERY HOUSING PROGRAM MANDATORY TRAINING</w:t>
      </w:r>
    </w:p>
    <w:p w14:paraId="0AD03A8D" w14:textId="77777777" w:rsidR="004F017D" w:rsidRDefault="004F017D">
      <w:pPr>
        <w:spacing w:after="160"/>
      </w:pPr>
    </w:p>
    <w:p w14:paraId="7162F5AE" w14:textId="20F44230" w:rsidR="004F017D" w:rsidRDefault="00E01245">
      <w:pPr>
        <w:spacing w:after="160"/>
      </w:pPr>
      <w:r>
        <w:t xml:space="preserve">By signing below, I certify, that I viewed, in its entirety, the mandatory Recovery Housing Program RFP Training:  January 6, 2022, offered by the New Mexico Mortgage Finance Authority and found at </w:t>
      </w:r>
      <w:hyperlink r:id="rId4" w:history="1">
        <w:r w:rsidR="00306E58" w:rsidRPr="00546E1E">
          <w:rPr>
            <w:rStyle w:val="Hyperlink"/>
          </w:rPr>
          <w:t>https://housing</w:t>
        </w:r>
        <w:r w:rsidR="00306E58" w:rsidRPr="00546E1E">
          <w:rPr>
            <w:rStyle w:val="Hyperlink"/>
          </w:rPr>
          <w:t>n</w:t>
        </w:r>
        <w:r w:rsidR="00306E58" w:rsidRPr="00546E1E">
          <w:rPr>
            <w:rStyle w:val="Hyperlink"/>
          </w:rPr>
          <w:t>m.org/resources/rhp-action-plan</w:t>
        </w:r>
      </w:hyperlink>
      <w:r w:rsidR="00306E58">
        <w:t xml:space="preserve"> </w:t>
      </w:r>
    </w:p>
    <w:p w14:paraId="7C7818D5" w14:textId="77777777" w:rsidR="004F017D" w:rsidRDefault="004F017D">
      <w:pPr>
        <w:spacing w:after="160"/>
      </w:pPr>
    </w:p>
    <w:p w14:paraId="265D90B4" w14:textId="4AB4730F" w:rsidR="004F017D" w:rsidRDefault="00E01245">
      <w:pPr>
        <w:spacing w:after="360" w:line="240" w:lineRule="auto"/>
      </w:pPr>
      <w:r>
        <w:t xml:space="preserve">NAME (PRINTED):   </w:t>
      </w:r>
      <w:sdt>
        <w:sdtPr>
          <w:id w:val="1926756337"/>
          <w:placeholder>
            <w:docPart w:val="DefaultPlaceholder_-1854013440"/>
          </w:placeholder>
          <w:showingPlcHdr/>
          <w:text/>
        </w:sdtPr>
        <w:sdtContent>
          <w:r w:rsidR="00195B1D" w:rsidRPr="00306E58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DATE: </w:t>
      </w:r>
      <w:sdt>
        <w:sdtPr>
          <w:id w:val="-1095213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06E58" w:rsidRPr="00306E58">
            <w:rPr>
              <w:rStyle w:val="PlaceholderText"/>
              <w:u w:val="single"/>
            </w:rPr>
            <w:t>Click or tap to enter a date.</w:t>
          </w:r>
        </w:sdtContent>
      </w:sdt>
    </w:p>
    <w:p w14:paraId="6E84FD77" w14:textId="77777777" w:rsidR="004F017D" w:rsidRDefault="00E01245">
      <w:pPr>
        <w:spacing w:after="360" w:line="240" w:lineRule="auto"/>
      </w:pPr>
      <w:r>
        <w:t>SIGNATURE:  ____________________________________________</w:t>
      </w:r>
    </w:p>
    <w:p w14:paraId="7EFCA148" w14:textId="41D36162" w:rsidR="004F017D" w:rsidRDefault="00E01245">
      <w:pPr>
        <w:spacing w:after="360" w:line="240" w:lineRule="auto"/>
      </w:pPr>
      <w:r>
        <w:t>OFFEROR NAME:</w:t>
      </w:r>
      <w:r w:rsidR="00306E58">
        <w:t xml:space="preserve">  </w:t>
      </w:r>
      <w:sdt>
        <w:sdtPr>
          <w:id w:val="1223718182"/>
          <w:placeholder>
            <w:docPart w:val="DefaultPlaceholder_-1854013440"/>
          </w:placeholder>
          <w:showingPlcHdr/>
          <w:text/>
        </w:sdtPr>
        <w:sdtContent>
          <w:r w:rsidR="00306E58" w:rsidRPr="00546E1E">
            <w:rPr>
              <w:rStyle w:val="PlaceholderText"/>
            </w:rPr>
            <w:t>Click or tap here to enter text.</w:t>
          </w:r>
        </w:sdtContent>
      </w:sdt>
      <w:r>
        <w:t xml:space="preserve"> OFFEROR PHONE:  </w:t>
      </w:r>
      <w:sdt>
        <w:sdtPr>
          <w:id w:val="1787611633"/>
          <w:placeholder>
            <w:docPart w:val="DefaultPlaceholder_-1854013440"/>
          </w:placeholder>
          <w:showingPlcHdr/>
          <w:text/>
        </w:sdtPr>
        <w:sdtContent>
          <w:r w:rsidR="00306E58" w:rsidRPr="00546E1E">
            <w:rPr>
              <w:rStyle w:val="PlaceholderText"/>
            </w:rPr>
            <w:t>Click or tap here to enter text.</w:t>
          </w:r>
        </w:sdtContent>
      </w:sdt>
    </w:p>
    <w:p w14:paraId="3CC44C74" w14:textId="6976E4FC" w:rsidR="004F017D" w:rsidRDefault="00E01245">
      <w:pPr>
        <w:spacing w:after="360" w:line="240" w:lineRule="auto"/>
      </w:pPr>
      <w:r>
        <w:t>OFFEROR CITY, STATE, ZIP:</w:t>
      </w:r>
      <w:r w:rsidR="00306E58">
        <w:t xml:space="preserve">  </w:t>
      </w:r>
      <w:sdt>
        <w:sdtPr>
          <w:id w:val="-403756282"/>
          <w:placeholder>
            <w:docPart w:val="DefaultPlaceholder_-1854013440"/>
          </w:placeholder>
          <w:showingPlcHdr/>
          <w:text/>
        </w:sdtPr>
        <w:sdtContent>
          <w:r w:rsidR="00306E58" w:rsidRPr="00546E1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1B5DD60" w14:textId="77777777" w:rsidR="004F017D" w:rsidRDefault="004F017D">
      <w:pPr>
        <w:spacing w:after="160"/>
      </w:pPr>
    </w:p>
    <w:p w14:paraId="48FA808B" w14:textId="77777777" w:rsidR="004F017D" w:rsidRDefault="00E01245">
      <w:pPr>
        <w:spacing w:after="160"/>
      </w:pPr>
      <w:r>
        <w:t xml:space="preserve">Return Affidavit to:  </w:t>
      </w:r>
    </w:p>
    <w:p w14:paraId="4D223813" w14:textId="77777777" w:rsidR="004F017D" w:rsidRDefault="00E01245">
      <w:pPr>
        <w:spacing w:after="160"/>
        <w:ind w:left="720"/>
      </w:pPr>
      <w:r>
        <w:t xml:space="preserve">Theresa Laredo-Garcia, Program Development Manager </w:t>
      </w:r>
    </w:p>
    <w:p w14:paraId="34CE1A1A" w14:textId="77777777" w:rsidR="004F017D" w:rsidRDefault="00E01245">
      <w:pPr>
        <w:spacing w:after="160"/>
        <w:ind w:left="720"/>
      </w:pPr>
      <w:r>
        <w:t xml:space="preserve">New Mexico Mortgage Finance Authority </w:t>
      </w:r>
    </w:p>
    <w:p w14:paraId="61CC322F" w14:textId="3C541E44" w:rsidR="004F017D" w:rsidRDefault="009F0497">
      <w:pPr>
        <w:spacing w:after="160"/>
        <w:ind w:left="720"/>
      </w:pPr>
      <w:hyperlink r:id="rId5" w:history="1">
        <w:r w:rsidRPr="00546E1E">
          <w:rPr>
            <w:rStyle w:val="Hyperlink"/>
          </w:rPr>
          <w:t>tgarcia@housingnm.org</w:t>
        </w:r>
      </w:hyperlink>
      <w:r>
        <w:t xml:space="preserve"> </w:t>
      </w:r>
    </w:p>
    <w:sectPr w:rsidR="004F017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7D"/>
    <w:rsid w:val="00195B1D"/>
    <w:rsid w:val="00306E58"/>
    <w:rsid w:val="004F017D"/>
    <w:rsid w:val="009F0497"/>
    <w:rsid w:val="00E01245"/>
    <w:rsid w:val="00E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1AE1"/>
  <w15:docId w15:val="{C97270C1-5919-47D4-BB40-B0D0AA39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B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6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arcia@housingnm.org" TargetMode="External"/><Relationship Id="rId4" Type="http://schemas.openxmlformats.org/officeDocument/2006/relationships/hyperlink" Target="https://housingnm.org/resources/rhp-action-pl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EFA-B13F-4EFB-9018-74DF2642D063}"/>
      </w:docPartPr>
      <w:docPartBody>
        <w:p w:rsidR="00000000" w:rsidRDefault="00752612">
          <w:r w:rsidRPr="00546E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8D4D-64D4-41CA-8D42-837D0E7C04F8}"/>
      </w:docPartPr>
      <w:docPartBody>
        <w:p w:rsidR="00000000" w:rsidRDefault="00752612">
          <w:r w:rsidRPr="00546E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12"/>
    <w:rsid w:val="005F275F"/>
    <w:rsid w:val="007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6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Laredo-Garcia</dc:creator>
  <cp:lastModifiedBy>Theresa Laredo-Garcia</cp:lastModifiedBy>
  <cp:revision>4</cp:revision>
  <dcterms:created xsi:type="dcterms:W3CDTF">2022-01-11T21:19:00Z</dcterms:created>
  <dcterms:modified xsi:type="dcterms:W3CDTF">2022-01-12T21:32:00Z</dcterms:modified>
</cp:coreProperties>
</file>